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86MS0061-01-2024-004008-63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предусмотренном ст. 20.21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проживающего по адресу: 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работающего,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внешний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невнятную речь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разговоре из полости рта исходил резкий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надлежащим образом, в судебное заседание не явился, просил рассмотреть дело в его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МВД г. Сургута, согласно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 неопрятный внешний вид, шаткую походку, невнятную речь, при разговоре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03.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опьянение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ст. 20.21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в соответствии со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Бураченок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подвергнуть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01063 01 0091 140, Получатель: УФК по ХМАО – Югре (Департамент административного обеспечения Ханты-Мансийского автономного округа – Югры, л/с 04872D08080), УИН 0412365400615009562420166.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в Сургутский городской суд через мирового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>56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2606/</w:t>
      </w:r>
      <w:r>
        <w:rPr>
          <w:rFonts w:ascii="Times New Roman" w:eastAsia="Times New Roman" w:hAnsi="Times New Roman" w:cs="Times New Roman"/>
          <w:u w:val="single"/>
        </w:rPr>
        <w:t>202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8">
    <w:name w:val="cat-ExternalSystemDefined grp-31 rplc-8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PassportDatagrp-19rplc-14">
    <w:name w:val="cat-PassportData grp-19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ExternalSystemDefinedgrp-29rplc-16">
    <w:name w:val="cat-ExternalSystemDefined grp-29 rplc-16"/>
    <w:basedOn w:val="DefaultParagraphFont"/>
  </w:style>
  <w:style w:type="character" w:customStyle="1" w:styleId="cat-UserDefinedgrp-33rplc-18">
    <w:name w:val="cat-UserDefined grp-3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